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C3DF" w14:textId="77777777" w:rsidR="00675363" w:rsidRDefault="00675363" w:rsidP="00A11906">
      <w:pPr>
        <w:pStyle w:val="KeinLeerraum"/>
        <w:ind w:left="4956" w:firstLine="708"/>
        <w:rPr>
          <w:rFonts w:ascii="Arial" w:hAnsi="Arial" w:cs="Arial"/>
        </w:rPr>
      </w:pPr>
    </w:p>
    <w:p w14:paraId="1E6327A9" w14:textId="77777777" w:rsidR="00675363" w:rsidRDefault="00675363" w:rsidP="00A11906">
      <w:pPr>
        <w:pStyle w:val="KeinLeerraum"/>
        <w:ind w:left="4956" w:firstLine="708"/>
        <w:rPr>
          <w:rFonts w:ascii="Arial" w:hAnsi="Arial" w:cs="Arial"/>
        </w:rPr>
      </w:pPr>
    </w:p>
    <w:p w14:paraId="533CF113" w14:textId="77777777" w:rsidR="00DE5D58" w:rsidRDefault="00DE5D58" w:rsidP="00DE5D58">
      <w:pPr>
        <w:pStyle w:val="KeinLeerraum"/>
        <w:rPr>
          <w:rFonts w:ascii="Arial" w:hAnsi="Arial" w:cs="Arial"/>
        </w:rPr>
      </w:pPr>
    </w:p>
    <w:p w14:paraId="63F938C5" w14:textId="77777777" w:rsidR="00DE5D58" w:rsidRDefault="00DE5D58" w:rsidP="00DE5D58">
      <w:pPr>
        <w:pStyle w:val="KeinLeerraum"/>
        <w:rPr>
          <w:rFonts w:ascii="Arial" w:hAnsi="Arial" w:cs="Arial"/>
        </w:rPr>
      </w:pPr>
    </w:p>
    <w:p w14:paraId="6B03D9B8" w14:textId="0D8CBF7D" w:rsidR="00DE5D58" w:rsidRDefault="00DE5D58" w:rsidP="00DE5D58">
      <w:pPr>
        <w:pStyle w:val="KeinLeerraum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Spiez, </w:t>
      </w:r>
      <w:r w:rsidR="00675363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2023</w:t>
      </w:r>
    </w:p>
    <w:p w14:paraId="68D0BFD4" w14:textId="40B98457" w:rsidR="00414151" w:rsidRDefault="00414151" w:rsidP="00637982">
      <w:pPr>
        <w:ind w:left="0"/>
      </w:pPr>
    </w:p>
    <w:p w14:paraId="08D065E8" w14:textId="52093E4C" w:rsidR="00414151" w:rsidRDefault="00414151" w:rsidP="00637982">
      <w:pPr>
        <w:ind w:left="0"/>
      </w:pPr>
    </w:p>
    <w:p w14:paraId="18BACE75" w14:textId="77777777" w:rsidR="00527DDF" w:rsidRDefault="00527DDF" w:rsidP="00FF01B6">
      <w:pPr>
        <w:pStyle w:val="KeinLeerraum"/>
        <w:rPr>
          <w:rFonts w:ascii="Arial" w:hAnsi="Arial" w:cs="Arial"/>
          <w:b/>
          <w:bCs/>
        </w:rPr>
      </w:pPr>
    </w:p>
    <w:p w14:paraId="23CA35D5" w14:textId="2E554813" w:rsidR="00FF01B6" w:rsidRPr="007B0DA4" w:rsidRDefault="00675363" w:rsidP="00FF01B6">
      <w:pPr>
        <w:pStyle w:val="KeinLeerraum"/>
        <w:rPr>
          <w:rFonts w:ascii="Arial" w:hAnsi="Arial" w:cs="Arial"/>
        </w:rPr>
      </w:pPr>
      <w:r w:rsidRPr="007B0DA4">
        <w:rPr>
          <w:rFonts w:ascii="Arial" w:hAnsi="Arial" w:cs="Arial"/>
          <w:b/>
          <w:bCs/>
        </w:rPr>
        <w:t>Betreff</w:t>
      </w:r>
    </w:p>
    <w:p w14:paraId="0A2C8DB2" w14:textId="4DDB874D" w:rsidR="00414151" w:rsidRDefault="00414151" w:rsidP="00637982">
      <w:pPr>
        <w:ind w:left="0"/>
      </w:pPr>
    </w:p>
    <w:p w14:paraId="63DBB112" w14:textId="77777777" w:rsidR="00183151" w:rsidRDefault="00183151" w:rsidP="00077DBC">
      <w:pPr>
        <w:pStyle w:val="KeinLeerraum"/>
        <w:rPr>
          <w:rFonts w:ascii="Arial" w:hAnsi="Arial" w:cs="Arial"/>
        </w:rPr>
      </w:pPr>
    </w:p>
    <w:p w14:paraId="14759F1B" w14:textId="1FF06191" w:rsidR="00077DBC" w:rsidRDefault="00675363" w:rsidP="00077DB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Anrede</w:t>
      </w:r>
    </w:p>
    <w:p w14:paraId="7F659756" w14:textId="77777777" w:rsidR="00077DBC" w:rsidRDefault="00077DBC" w:rsidP="00077DBC">
      <w:pPr>
        <w:pStyle w:val="KeinLeerraum"/>
        <w:rPr>
          <w:rFonts w:ascii="Arial" w:hAnsi="Arial" w:cs="Arial"/>
        </w:rPr>
      </w:pPr>
    </w:p>
    <w:p w14:paraId="0DE3B7F4" w14:textId="2EF25D53" w:rsidR="00077DBC" w:rsidRDefault="00675363" w:rsidP="00077DBC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TextTextText</w:t>
      </w:r>
      <w:proofErr w:type="spellEnd"/>
    </w:p>
    <w:p w14:paraId="7414BBD1" w14:textId="77777777" w:rsidR="00077DBC" w:rsidRDefault="00077DBC" w:rsidP="00077DBC">
      <w:pPr>
        <w:pStyle w:val="KeinLeerraum"/>
        <w:rPr>
          <w:rFonts w:ascii="Arial" w:hAnsi="Arial" w:cs="Arial"/>
        </w:rPr>
      </w:pPr>
    </w:p>
    <w:p w14:paraId="203AA482" w14:textId="77777777" w:rsidR="00C91F3E" w:rsidRDefault="00C91F3E" w:rsidP="00C91F3E">
      <w:pPr>
        <w:pStyle w:val="KeinLeerraum"/>
        <w:rPr>
          <w:rFonts w:ascii="Arial" w:hAnsi="Arial" w:cs="Arial"/>
        </w:rPr>
      </w:pPr>
    </w:p>
    <w:p w14:paraId="04C5CCBF" w14:textId="77777777" w:rsidR="00C91F3E" w:rsidRDefault="00C91F3E" w:rsidP="00C91F3E">
      <w:pPr>
        <w:pStyle w:val="KeinLeerraum"/>
        <w:rPr>
          <w:rFonts w:ascii="Arial" w:hAnsi="Arial" w:cs="Arial"/>
        </w:rPr>
      </w:pPr>
    </w:p>
    <w:p w14:paraId="17F7249C" w14:textId="77777777" w:rsidR="00675363" w:rsidRDefault="00C91F3E" w:rsidP="00C91F3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019445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10F22660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667D2CB6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267AF123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69968BCF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334C73BC" w14:textId="5581A4A7" w:rsidR="00C91F3E" w:rsidRDefault="00C91F3E" w:rsidP="00C91F3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Herzliche Grüsse</w:t>
      </w:r>
    </w:p>
    <w:p w14:paraId="3F82A4F1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6BAF5E96" w14:textId="77777777" w:rsidR="00675363" w:rsidRDefault="00675363" w:rsidP="00C91F3E">
      <w:pPr>
        <w:pStyle w:val="KeinLeerraum"/>
        <w:rPr>
          <w:rFonts w:ascii="Arial" w:hAnsi="Arial" w:cs="Arial"/>
        </w:rPr>
      </w:pPr>
    </w:p>
    <w:p w14:paraId="5FED790D" w14:textId="3D227270" w:rsidR="00675363" w:rsidRDefault="00675363" w:rsidP="00C91F3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1700BD8E" w14:textId="77777777" w:rsidR="00C91F3E" w:rsidRDefault="00C91F3E" w:rsidP="00C91F3E">
      <w:pPr>
        <w:pStyle w:val="KeinLeerraum"/>
        <w:rPr>
          <w:rFonts w:ascii="Arial" w:hAnsi="Arial" w:cs="Arial"/>
        </w:rPr>
      </w:pPr>
    </w:p>
    <w:p w14:paraId="1274A44A" w14:textId="77777777" w:rsidR="00C91F3E" w:rsidRDefault="00C91F3E" w:rsidP="00C91F3E">
      <w:pPr>
        <w:pStyle w:val="KeinLeerraum"/>
        <w:rPr>
          <w:rFonts w:ascii="Arial" w:hAnsi="Arial" w:cs="Arial"/>
        </w:rPr>
      </w:pPr>
    </w:p>
    <w:p w14:paraId="1FCF6B19" w14:textId="77777777" w:rsidR="00C91F3E" w:rsidRDefault="00C91F3E" w:rsidP="00C91F3E">
      <w:pPr>
        <w:pStyle w:val="KeinLeerraum"/>
        <w:rPr>
          <w:rFonts w:ascii="Arial" w:hAnsi="Arial" w:cs="Arial"/>
        </w:rPr>
      </w:pPr>
    </w:p>
    <w:p w14:paraId="589DE9B0" w14:textId="56188228" w:rsidR="00C91F3E" w:rsidRDefault="00C91F3E" w:rsidP="0067536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1AFB40" w14:textId="77777777" w:rsidR="00C91F3E" w:rsidRPr="008800B8" w:rsidRDefault="00C91F3E" w:rsidP="00C91F3E">
      <w:pPr>
        <w:pStyle w:val="KeinLeerraum"/>
        <w:rPr>
          <w:rFonts w:ascii="Arial" w:hAnsi="Arial" w:cs="Arial"/>
        </w:rPr>
      </w:pPr>
    </w:p>
    <w:p w14:paraId="630A5EE3" w14:textId="52A0DCCC" w:rsidR="00414151" w:rsidRDefault="00414151" w:rsidP="00637982">
      <w:pPr>
        <w:ind w:left="0"/>
      </w:pPr>
    </w:p>
    <w:p w14:paraId="01B5FB4C" w14:textId="16FD3204" w:rsidR="00414151" w:rsidRDefault="00414151" w:rsidP="00637982">
      <w:pPr>
        <w:ind w:left="0"/>
      </w:pPr>
    </w:p>
    <w:p w14:paraId="7EAD7D2E" w14:textId="77777777" w:rsidR="00414151" w:rsidRDefault="00414151" w:rsidP="00637982">
      <w:pPr>
        <w:ind w:left="0"/>
      </w:pPr>
    </w:p>
    <w:sectPr w:rsidR="00414151" w:rsidSect="00EB23DF">
      <w:headerReference w:type="default" r:id="rId7"/>
      <w:footerReference w:type="default" r:id="rId8"/>
      <w:pgSz w:w="11906" w:h="16838"/>
      <w:pgMar w:top="35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5443" w14:textId="77777777" w:rsidR="00B61822" w:rsidRDefault="00B61822">
      <w:r>
        <w:separator/>
      </w:r>
    </w:p>
  </w:endnote>
  <w:endnote w:type="continuationSeparator" w:id="0">
    <w:p w14:paraId="151632CE" w14:textId="77777777" w:rsidR="00B61822" w:rsidRDefault="00B61822">
      <w:r>
        <w:continuationSeparator/>
      </w:r>
    </w:p>
  </w:endnote>
  <w:endnote w:type="continuationNotice" w:id="1">
    <w:p w14:paraId="2FB6C8D5" w14:textId="77777777" w:rsidR="00B61822" w:rsidRDefault="00B61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i Ligh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3204" w14:textId="46F4582A" w:rsidR="00606AE3" w:rsidRDefault="004B488D" w:rsidP="00057D4F">
    <w:pPr>
      <w:pStyle w:val="Fuzeile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63954F4" wp14:editId="26E72FFB">
              <wp:simplePos x="0" y="0"/>
              <wp:positionH relativeFrom="column">
                <wp:posOffset>903605</wp:posOffset>
              </wp:positionH>
              <wp:positionV relativeFrom="paragraph">
                <wp:posOffset>8518525</wp:posOffset>
              </wp:positionV>
              <wp:extent cx="5759450" cy="23812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238125"/>
                        <a:chOff x="1418" y="16037"/>
                        <a:chExt cx="9070" cy="375"/>
                      </a:xfrm>
                    </wpg:grpSpPr>
                    <pic:pic xmlns:pic="http://schemas.openxmlformats.org/drawingml/2006/picture">
                      <pic:nvPicPr>
                        <pic:cNvPr id="2" name="Picture 3" descr="Logo Einig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6052"/>
                          <a:ext cx="127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4" descr="Logo Spiezwiler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" y="16037"/>
                          <a:ext cx="172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5" descr="Logo Hondrich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0" y="16067"/>
                          <a:ext cx="178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6" descr="Logo Faulense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8" y="16067"/>
                          <a:ext cx="172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7" descr="Logo Spiez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3" y="16067"/>
                          <a:ext cx="1050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F2166" id="Group 2" o:spid="_x0000_s1026" style="position:absolute;margin-left:71.15pt;margin-top:670.75pt;width:453.5pt;height:18.75pt;z-index:251658242" coordorigin="1418,16037" coordsize="9070,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Einigen klein" style="position:absolute;left:1418;top:16052;width:127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">
                <v:imagedata r:id="rId6" o:title="Logo Einigen klein"/>
              </v:shape>
              <v:shape id="Picture 4" o:spid="_x0000_s1028" type="#_x0000_t75" alt="Logo Spiezwiler klein" style="position:absolute;left:8763;top:16037;width:172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">
                <v:imagedata r:id="rId7" o:title="Logo Spiezwiler klein"/>
              </v:shape>
              <v:shape id="Picture 5" o:spid="_x0000_s1029" type="#_x0000_t75" alt="Logo Hondrich klein" style="position:absolute;left:5240;top:16067;width:178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">
                <v:imagedata r:id="rId8" o:title="Logo Hondrich klein"/>
              </v:shape>
              <v:shape id="Picture 6" o:spid="_x0000_s1030" type="#_x0000_t75" alt="Logo Faulensee klein" style="position:absolute;left:3098;top:16067;width:172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">
                <v:imagedata r:id="rId9" o:title="Logo Faulensee klein"/>
              </v:shape>
              <v:shape id="Picture 7" o:spid="_x0000_s1031" type="#_x0000_t75" alt="Logo Spiez klein" style="position:absolute;left:7403;top:16067;width:105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">
                <v:imagedata r:id="rId10" o:title="Logo Spiez klein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7114945" wp14:editId="367B84D3">
              <wp:simplePos x="0" y="0"/>
              <wp:positionH relativeFrom="column">
                <wp:posOffset>903605</wp:posOffset>
              </wp:positionH>
              <wp:positionV relativeFrom="paragraph">
                <wp:posOffset>8518525</wp:posOffset>
              </wp:positionV>
              <wp:extent cx="5759450" cy="238125"/>
              <wp:effectExtent l="0" t="0" r="0" b="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238125"/>
                        <a:chOff x="1418" y="16037"/>
                        <a:chExt cx="9070" cy="375"/>
                      </a:xfrm>
                    </wpg:grpSpPr>
                    <pic:pic xmlns:pic="http://schemas.openxmlformats.org/drawingml/2006/picture">
                      <pic:nvPicPr>
                        <pic:cNvPr id="11" name="Picture 3" descr="Logo Einig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6052"/>
                          <a:ext cx="127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4" descr="Logo Spiezwiler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" y="16037"/>
                          <a:ext cx="172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5" descr="Logo Hondrich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0" y="16067"/>
                          <a:ext cx="178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6" descr="Logo Faulense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8" y="16067"/>
                          <a:ext cx="1725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7" descr="Logo Spiez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3" y="16067"/>
                          <a:ext cx="1050" cy="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99201" id="Group 2" o:spid="_x0000_s1026" style="position:absolute;margin-left:71.15pt;margin-top:670.75pt;width:453.5pt;height:18.75pt;z-index:251658241" coordorigin="1418,16037" coordsize="9070,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">
              <v:shape id="Picture 3" o:spid="_x0000_s1027" type="#_x0000_t75" alt="Logo Einigen klein" style="position:absolute;left:1418;top:16052;width:127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">
                <v:imagedata r:id="rId16" o:title="Logo Einigen klein"/>
              </v:shape>
              <v:shape id="Picture 4" o:spid="_x0000_s1028" type="#_x0000_t75" alt="Logo Spiezwiler klein" style="position:absolute;left:8763;top:16037;width:172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">
                <v:imagedata r:id="rId17" o:title="Logo Spiezwiler klein"/>
              </v:shape>
              <v:shape id="Picture 5" o:spid="_x0000_s1029" type="#_x0000_t75" alt="Logo Hondrich klein" style="position:absolute;left:5240;top:16067;width:178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">
                <v:imagedata r:id="rId18" o:title="Logo Hondrich klein"/>
              </v:shape>
              <v:shape id="Picture 6" o:spid="_x0000_s1030" type="#_x0000_t75" alt="Logo Faulensee klein" style="position:absolute;left:3098;top:16067;width:172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">
                <v:imagedata r:id="rId19" o:title="Logo Faulensee klein"/>
              </v:shape>
              <v:shape id="Picture 7" o:spid="_x0000_s1031" type="#_x0000_t75" alt="Logo Spiez klein" style="position:absolute;left:7403;top:16067;width:105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">
                <v:imagedata r:id="rId20" o:title="Logo Spiez klein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7C55" w14:textId="77777777" w:rsidR="00B61822" w:rsidRDefault="00B61822">
      <w:r>
        <w:separator/>
      </w:r>
    </w:p>
  </w:footnote>
  <w:footnote w:type="continuationSeparator" w:id="0">
    <w:p w14:paraId="3EEB0257" w14:textId="77777777" w:rsidR="00B61822" w:rsidRDefault="00B61822">
      <w:r>
        <w:continuationSeparator/>
      </w:r>
    </w:p>
  </w:footnote>
  <w:footnote w:type="continuationNotice" w:id="1">
    <w:p w14:paraId="2EBD6107" w14:textId="77777777" w:rsidR="00B61822" w:rsidRDefault="00B61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3C66" w14:textId="1F455B5B" w:rsidR="00E61E93" w:rsidRDefault="00A11906" w:rsidP="00BA652F">
    <w:pPr>
      <w:pStyle w:val="Kopfzeile"/>
      <w:ind w:left="0" w:hanging="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73C68" wp14:editId="4EF7BF47">
              <wp:simplePos x="0" y="0"/>
              <wp:positionH relativeFrom="column">
                <wp:posOffset>3273425</wp:posOffset>
              </wp:positionH>
              <wp:positionV relativeFrom="paragraph">
                <wp:posOffset>795020</wp:posOffset>
              </wp:positionV>
              <wp:extent cx="3091180" cy="116776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73C6C" w14:textId="439DEF0F" w:rsidR="00E61E93" w:rsidRPr="00BE7493" w:rsidRDefault="00E96130" w:rsidP="00BE749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Firma</w:t>
                          </w:r>
                        </w:p>
                        <w:p w14:paraId="14F73C6E" w14:textId="04A205EF" w:rsidR="00E61E93" w:rsidRDefault="00E9613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Strasse</w:t>
                          </w:r>
                          <w:r>
                            <w:rPr>
                              <w:sz w:val="20"/>
                            </w:rPr>
                            <w:br/>
                            <w:t>3700 Spiez</w:t>
                          </w:r>
                        </w:p>
                        <w:p w14:paraId="14F73C6F" w14:textId="46FEB163" w:rsidR="00E61E93" w:rsidRPr="003F4EEC" w:rsidRDefault="00E61E93">
                          <w:pPr>
                            <w:rPr>
                              <w:sz w:val="20"/>
                            </w:rPr>
                          </w:pPr>
                          <w:r w:rsidRPr="003F4EEC">
                            <w:rPr>
                              <w:sz w:val="20"/>
                            </w:rPr>
                            <w:t>Tel. 0</w:t>
                          </w:r>
                          <w:r w:rsidR="00E96130">
                            <w:rPr>
                              <w:sz w:val="20"/>
                            </w:rPr>
                            <w:t>00 0</w:t>
                          </w:r>
                          <w:r w:rsidR="00414151">
                            <w:rPr>
                              <w:sz w:val="20"/>
                            </w:rPr>
                            <w:t>0</w:t>
                          </w:r>
                          <w:r w:rsidR="00E96130">
                            <w:rPr>
                              <w:sz w:val="20"/>
                            </w:rPr>
                            <w:t>0 00</w:t>
                          </w:r>
                          <w:r w:rsidR="00414151">
                            <w:rPr>
                              <w:sz w:val="20"/>
                            </w:rPr>
                            <w:t xml:space="preserve"> 00</w:t>
                          </w:r>
                        </w:p>
                        <w:p w14:paraId="14F73C70" w14:textId="48CA5BD7" w:rsidR="00E61E93" w:rsidRPr="003F4EEC" w:rsidRDefault="00E96130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mail</w:t>
                          </w:r>
                          <w:r w:rsidR="00E61E93" w:rsidRPr="003F4EEC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mail</w:t>
                          </w:r>
                          <w:r w:rsidR="00E61E93" w:rsidRPr="003F4EEC">
                            <w:rPr>
                              <w:sz w:val="20"/>
                            </w:rPr>
                            <w:t>.ch / www.</w:t>
                          </w:r>
                          <w:r>
                            <w:rPr>
                              <w:sz w:val="20"/>
                            </w:rPr>
                            <w:t>webseite.</w:t>
                          </w:r>
                          <w:r w:rsidR="00B77064">
                            <w:rPr>
                              <w:sz w:val="20"/>
                            </w:rPr>
                            <w:t>c</w:t>
                          </w:r>
                          <w:r>
                            <w:rPr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73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75pt;margin-top:62.6pt;width:243.4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" filled="f" stroked="f">
              <v:textbox>
                <w:txbxContent>
                  <w:p w14:paraId="14F73C6C" w14:textId="439DEF0F" w:rsidR="00E61E93" w:rsidRPr="00BE7493" w:rsidRDefault="00E96130" w:rsidP="00BE749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Firma</w:t>
                    </w:r>
                  </w:p>
                  <w:p w14:paraId="14F73C6E" w14:textId="04A205EF" w:rsidR="00E61E93" w:rsidRDefault="00E9613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Strasse</w:t>
                    </w:r>
                    <w:r>
                      <w:rPr>
                        <w:sz w:val="20"/>
                      </w:rPr>
                      <w:br/>
                      <w:t>3700 Spiez</w:t>
                    </w:r>
                  </w:p>
                  <w:p w14:paraId="14F73C6F" w14:textId="46FEB163" w:rsidR="00E61E93" w:rsidRPr="003F4EEC" w:rsidRDefault="00E61E93">
                    <w:pPr>
                      <w:rPr>
                        <w:sz w:val="20"/>
                      </w:rPr>
                    </w:pPr>
                    <w:r w:rsidRPr="003F4EEC">
                      <w:rPr>
                        <w:sz w:val="20"/>
                      </w:rPr>
                      <w:t>Tel. 0</w:t>
                    </w:r>
                    <w:r w:rsidR="00E96130">
                      <w:rPr>
                        <w:sz w:val="20"/>
                      </w:rPr>
                      <w:t>00 0</w:t>
                    </w:r>
                    <w:r w:rsidR="00414151">
                      <w:rPr>
                        <w:sz w:val="20"/>
                      </w:rPr>
                      <w:t>0</w:t>
                    </w:r>
                    <w:r w:rsidR="00E96130">
                      <w:rPr>
                        <w:sz w:val="20"/>
                      </w:rPr>
                      <w:t>0 00</w:t>
                    </w:r>
                    <w:r w:rsidR="00414151">
                      <w:rPr>
                        <w:sz w:val="20"/>
                      </w:rPr>
                      <w:t xml:space="preserve"> 00</w:t>
                    </w:r>
                  </w:p>
                  <w:p w14:paraId="14F73C70" w14:textId="48CA5BD7" w:rsidR="00E61E93" w:rsidRPr="003F4EEC" w:rsidRDefault="00E96130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sz w:val="20"/>
                      </w:rPr>
                      <w:t>mail</w:t>
                    </w:r>
                    <w:r w:rsidR="00E61E93" w:rsidRPr="003F4EEC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mail</w:t>
                    </w:r>
                    <w:r w:rsidR="00E61E93" w:rsidRPr="003F4EEC">
                      <w:rPr>
                        <w:sz w:val="20"/>
                      </w:rPr>
                      <w:t>.ch / www.</w:t>
                    </w:r>
                    <w:r>
                      <w:rPr>
                        <w:sz w:val="20"/>
                      </w:rPr>
                      <w:t>webseite.</w:t>
                    </w:r>
                    <w:r w:rsidR="00B77064">
                      <w:rPr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="00221E3F">
      <w:rPr>
        <w:noProof/>
      </w:rPr>
      <w:drawing>
        <wp:anchor distT="0" distB="0" distL="114300" distR="114300" simplePos="0" relativeHeight="251662338" behindDoc="0" locked="0" layoutInCell="1" allowOverlap="1" wp14:anchorId="056F2746" wp14:editId="42CE799E">
          <wp:simplePos x="0" y="0"/>
          <wp:positionH relativeFrom="column">
            <wp:posOffset>952500</wp:posOffset>
          </wp:positionH>
          <wp:positionV relativeFrom="paragraph">
            <wp:posOffset>-92710</wp:posOffset>
          </wp:positionV>
          <wp:extent cx="5759450" cy="1184275"/>
          <wp:effectExtent l="0" t="0" r="0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377">
      <w:rPr>
        <w:noProof/>
      </w:rPr>
      <w:drawing>
        <wp:anchor distT="0" distB="0" distL="114300" distR="114300" simplePos="0" relativeHeight="251660290" behindDoc="0" locked="0" layoutInCell="1" allowOverlap="1" wp14:anchorId="40B1C9FE" wp14:editId="1C7F61EE">
          <wp:simplePos x="0" y="0"/>
          <wp:positionH relativeFrom="column">
            <wp:posOffset>-595321</wp:posOffset>
          </wp:positionH>
          <wp:positionV relativeFrom="paragraph">
            <wp:posOffset>-293370</wp:posOffset>
          </wp:positionV>
          <wp:extent cx="1343025" cy="1387794"/>
          <wp:effectExtent l="0" t="0" r="0" b="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8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B4F"/>
    <w:multiLevelType w:val="hybridMultilevel"/>
    <w:tmpl w:val="6C6CD3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705D"/>
    <w:multiLevelType w:val="hybridMultilevel"/>
    <w:tmpl w:val="E0AE1B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9AB"/>
    <w:multiLevelType w:val="hybridMultilevel"/>
    <w:tmpl w:val="0CF08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FE0"/>
    <w:multiLevelType w:val="hybridMultilevel"/>
    <w:tmpl w:val="50C619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461"/>
    <w:multiLevelType w:val="hybridMultilevel"/>
    <w:tmpl w:val="71F440E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E0A17"/>
    <w:multiLevelType w:val="hybridMultilevel"/>
    <w:tmpl w:val="9D266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97CA9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63DB"/>
    <w:multiLevelType w:val="hybridMultilevel"/>
    <w:tmpl w:val="DB26CE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49BA"/>
    <w:multiLevelType w:val="hybridMultilevel"/>
    <w:tmpl w:val="DFC07B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03940">
    <w:abstractNumId w:val="4"/>
  </w:num>
  <w:num w:numId="2" w16cid:durableId="138085190">
    <w:abstractNumId w:val="9"/>
  </w:num>
  <w:num w:numId="3" w16cid:durableId="996113329">
    <w:abstractNumId w:val="8"/>
  </w:num>
  <w:num w:numId="4" w16cid:durableId="1308775854">
    <w:abstractNumId w:val="2"/>
  </w:num>
  <w:num w:numId="5" w16cid:durableId="2085292463">
    <w:abstractNumId w:val="7"/>
  </w:num>
  <w:num w:numId="6" w16cid:durableId="1866020712">
    <w:abstractNumId w:val="3"/>
  </w:num>
  <w:num w:numId="7" w16cid:durableId="883372165">
    <w:abstractNumId w:val="1"/>
  </w:num>
  <w:num w:numId="8" w16cid:durableId="1059399556">
    <w:abstractNumId w:val="0"/>
  </w:num>
  <w:num w:numId="9" w16cid:durableId="220750687">
    <w:abstractNumId w:val="6"/>
  </w:num>
  <w:num w:numId="10" w16cid:durableId="4828153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0E"/>
    <w:rsid w:val="00001089"/>
    <w:rsid w:val="000027BD"/>
    <w:rsid w:val="00003926"/>
    <w:rsid w:val="000153FC"/>
    <w:rsid w:val="00017317"/>
    <w:rsid w:val="0001760E"/>
    <w:rsid w:val="00025995"/>
    <w:rsid w:val="00031099"/>
    <w:rsid w:val="00033FFA"/>
    <w:rsid w:val="00052275"/>
    <w:rsid w:val="00052881"/>
    <w:rsid w:val="00057D4F"/>
    <w:rsid w:val="000630CC"/>
    <w:rsid w:val="0006541A"/>
    <w:rsid w:val="0007177F"/>
    <w:rsid w:val="00074D80"/>
    <w:rsid w:val="00076E50"/>
    <w:rsid w:val="00077DBC"/>
    <w:rsid w:val="0008014F"/>
    <w:rsid w:val="00082370"/>
    <w:rsid w:val="000A1B1C"/>
    <w:rsid w:val="000B2279"/>
    <w:rsid w:val="000B2DE3"/>
    <w:rsid w:val="000B4638"/>
    <w:rsid w:val="000C04DB"/>
    <w:rsid w:val="000C05EB"/>
    <w:rsid w:val="000C5206"/>
    <w:rsid w:val="000C5321"/>
    <w:rsid w:val="000D00CB"/>
    <w:rsid w:val="000D25EE"/>
    <w:rsid w:val="000D4594"/>
    <w:rsid w:val="000E1F65"/>
    <w:rsid w:val="000F17A7"/>
    <w:rsid w:val="000F3720"/>
    <w:rsid w:val="00103B53"/>
    <w:rsid w:val="00125B2B"/>
    <w:rsid w:val="00127637"/>
    <w:rsid w:val="001277EA"/>
    <w:rsid w:val="00132BA9"/>
    <w:rsid w:val="0014056F"/>
    <w:rsid w:val="00155C8B"/>
    <w:rsid w:val="00156172"/>
    <w:rsid w:val="0015689B"/>
    <w:rsid w:val="00160164"/>
    <w:rsid w:val="00163B0E"/>
    <w:rsid w:val="00174B59"/>
    <w:rsid w:val="00181E98"/>
    <w:rsid w:val="00183151"/>
    <w:rsid w:val="001875D0"/>
    <w:rsid w:val="0018768E"/>
    <w:rsid w:val="00187913"/>
    <w:rsid w:val="00187EB3"/>
    <w:rsid w:val="001943FF"/>
    <w:rsid w:val="0019619D"/>
    <w:rsid w:val="00197413"/>
    <w:rsid w:val="001A2D65"/>
    <w:rsid w:val="001B08A0"/>
    <w:rsid w:val="001B4460"/>
    <w:rsid w:val="001D2F5C"/>
    <w:rsid w:val="001D3CE7"/>
    <w:rsid w:val="001D6AF6"/>
    <w:rsid w:val="001E51B5"/>
    <w:rsid w:val="001F41E6"/>
    <w:rsid w:val="002043DD"/>
    <w:rsid w:val="00207B19"/>
    <w:rsid w:val="00210655"/>
    <w:rsid w:val="0021092F"/>
    <w:rsid w:val="002148F5"/>
    <w:rsid w:val="002156A1"/>
    <w:rsid w:val="00221E3F"/>
    <w:rsid w:val="00225CED"/>
    <w:rsid w:val="002335EB"/>
    <w:rsid w:val="00235169"/>
    <w:rsid w:val="00236C93"/>
    <w:rsid w:val="00237AC4"/>
    <w:rsid w:val="00237ECE"/>
    <w:rsid w:val="00245091"/>
    <w:rsid w:val="00245441"/>
    <w:rsid w:val="00246184"/>
    <w:rsid w:val="00247772"/>
    <w:rsid w:val="00250CE6"/>
    <w:rsid w:val="0025495E"/>
    <w:rsid w:val="00256233"/>
    <w:rsid w:val="00256300"/>
    <w:rsid w:val="00261E97"/>
    <w:rsid w:val="002639BB"/>
    <w:rsid w:val="00266D63"/>
    <w:rsid w:val="00266DB6"/>
    <w:rsid w:val="002722A5"/>
    <w:rsid w:val="00274C63"/>
    <w:rsid w:val="00277889"/>
    <w:rsid w:val="002800E7"/>
    <w:rsid w:val="00283145"/>
    <w:rsid w:val="0028346E"/>
    <w:rsid w:val="002844CC"/>
    <w:rsid w:val="002906D7"/>
    <w:rsid w:val="00291CA8"/>
    <w:rsid w:val="00294DA4"/>
    <w:rsid w:val="002A1137"/>
    <w:rsid w:val="002A186C"/>
    <w:rsid w:val="002A1CEA"/>
    <w:rsid w:val="002A30CA"/>
    <w:rsid w:val="002A31CC"/>
    <w:rsid w:val="002B0A09"/>
    <w:rsid w:val="002B110C"/>
    <w:rsid w:val="002B4443"/>
    <w:rsid w:val="002B6988"/>
    <w:rsid w:val="002C30C7"/>
    <w:rsid w:val="002D2757"/>
    <w:rsid w:val="002E01B1"/>
    <w:rsid w:val="002E2806"/>
    <w:rsid w:val="002E3230"/>
    <w:rsid w:val="002E73FE"/>
    <w:rsid w:val="002F3088"/>
    <w:rsid w:val="002F74CF"/>
    <w:rsid w:val="00302EE9"/>
    <w:rsid w:val="00303EA8"/>
    <w:rsid w:val="00310D42"/>
    <w:rsid w:val="0031487E"/>
    <w:rsid w:val="003176CB"/>
    <w:rsid w:val="003216DB"/>
    <w:rsid w:val="003252A9"/>
    <w:rsid w:val="003263C1"/>
    <w:rsid w:val="0033229E"/>
    <w:rsid w:val="003403DD"/>
    <w:rsid w:val="00354D05"/>
    <w:rsid w:val="00361AE5"/>
    <w:rsid w:val="00375A0F"/>
    <w:rsid w:val="00385266"/>
    <w:rsid w:val="0038562A"/>
    <w:rsid w:val="003924DE"/>
    <w:rsid w:val="003A01E3"/>
    <w:rsid w:val="003A51FD"/>
    <w:rsid w:val="003B10EA"/>
    <w:rsid w:val="003B1321"/>
    <w:rsid w:val="003B28B7"/>
    <w:rsid w:val="003B3BBC"/>
    <w:rsid w:val="003C0723"/>
    <w:rsid w:val="003C08EB"/>
    <w:rsid w:val="003C3682"/>
    <w:rsid w:val="003C3C89"/>
    <w:rsid w:val="003D6024"/>
    <w:rsid w:val="003D7C93"/>
    <w:rsid w:val="003E0D62"/>
    <w:rsid w:val="003E18C0"/>
    <w:rsid w:val="003F1A93"/>
    <w:rsid w:val="003F4EEC"/>
    <w:rsid w:val="003F57E0"/>
    <w:rsid w:val="00413852"/>
    <w:rsid w:val="00413FBE"/>
    <w:rsid w:val="00414151"/>
    <w:rsid w:val="00414F78"/>
    <w:rsid w:val="00414FC5"/>
    <w:rsid w:val="0042048B"/>
    <w:rsid w:val="004236C4"/>
    <w:rsid w:val="00427172"/>
    <w:rsid w:val="004337EC"/>
    <w:rsid w:val="0043663A"/>
    <w:rsid w:val="004407BF"/>
    <w:rsid w:val="004471AD"/>
    <w:rsid w:val="00464B3D"/>
    <w:rsid w:val="004729D2"/>
    <w:rsid w:val="00475978"/>
    <w:rsid w:val="0048457C"/>
    <w:rsid w:val="00485FC0"/>
    <w:rsid w:val="004860F0"/>
    <w:rsid w:val="00490EEF"/>
    <w:rsid w:val="00497115"/>
    <w:rsid w:val="004A0A34"/>
    <w:rsid w:val="004A3377"/>
    <w:rsid w:val="004A337B"/>
    <w:rsid w:val="004A546B"/>
    <w:rsid w:val="004A5F9E"/>
    <w:rsid w:val="004B2F96"/>
    <w:rsid w:val="004B457D"/>
    <w:rsid w:val="004B488D"/>
    <w:rsid w:val="004C19A8"/>
    <w:rsid w:val="004C1A4C"/>
    <w:rsid w:val="004C5A88"/>
    <w:rsid w:val="004D0AFA"/>
    <w:rsid w:val="004D288D"/>
    <w:rsid w:val="004E4F4F"/>
    <w:rsid w:val="004E7CCD"/>
    <w:rsid w:val="004F378E"/>
    <w:rsid w:val="004F7687"/>
    <w:rsid w:val="00503637"/>
    <w:rsid w:val="0050710E"/>
    <w:rsid w:val="0052130E"/>
    <w:rsid w:val="00522C95"/>
    <w:rsid w:val="00527DDF"/>
    <w:rsid w:val="00527E32"/>
    <w:rsid w:val="005316F9"/>
    <w:rsid w:val="00535322"/>
    <w:rsid w:val="00544E94"/>
    <w:rsid w:val="00546101"/>
    <w:rsid w:val="00547739"/>
    <w:rsid w:val="0054798C"/>
    <w:rsid w:val="00554B9B"/>
    <w:rsid w:val="00555133"/>
    <w:rsid w:val="00560862"/>
    <w:rsid w:val="00561B7F"/>
    <w:rsid w:val="0056689A"/>
    <w:rsid w:val="00575372"/>
    <w:rsid w:val="0057564C"/>
    <w:rsid w:val="005758C7"/>
    <w:rsid w:val="00576011"/>
    <w:rsid w:val="005834A7"/>
    <w:rsid w:val="00586A9C"/>
    <w:rsid w:val="005932AE"/>
    <w:rsid w:val="005A2F20"/>
    <w:rsid w:val="005A3DA8"/>
    <w:rsid w:val="005A5FA3"/>
    <w:rsid w:val="005A66D2"/>
    <w:rsid w:val="005A6D1C"/>
    <w:rsid w:val="005B476A"/>
    <w:rsid w:val="005B6227"/>
    <w:rsid w:val="005C4022"/>
    <w:rsid w:val="005E3A70"/>
    <w:rsid w:val="005E7B20"/>
    <w:rsid w:val="005F5655"/>
    <w:rsid w:val="00603C06"/>
    <w:rsid w:val="00606AE3"/>
    <w:rsid w:val="006118F4"/>
    <w:rsid w:val="006136AE"/>
    <w:rsid w:val="00621399"/>
    <w:rsid w:val="00625139"/>
    <w:rsid w:val="006269C1"/>
    <w:rsid w:val="006271A5"/>
    <w:rsid w:val="0063004E"/>
    <w:rsid w:val="006311E2"/>
    <w:rsid w:val="00636AD1"/>
    <w:rsid w:val="00637660"/>
    <w:rsid w:val="00637982"/>
    <w:rsid w:val="0064410B"/>
    <w:rsid w:val="00644EF3"/>
    <w:rsid w:val="00652FCE"/>
    <w:rsid w:val="00654AA0"/>
    <w:rsid w:val="00656491"/>
    <w:rsid w:val="006579B9"/>
    <w:rsid w:val="00666C33"/>
    <w:rsid w:val="00667A99"/>
    <w:rsid w:val="00671113"/>
    <w:rsid w:val="006721D0"/>
    <w:rsid w:val="00674AA7"/>
    <w:rsid w:val="00675363"/>
    <w:rsid w:val="006754F1"/>
    <w:rsid w:val="00675D90"/>
    <w:rsid w:val="00684626"/>
    <w:rsid w:val="00692E97"/>
    <w:rsid w:val="00693AAC"/>
    <w:rsid w:val="006A073D"/>
    <w:rsid w:val="006A275F"/>
    <w:rsid w:val="006A4F20"/>
    <w:rsid w:val="006A751C"/>
    <w:rsid w:val="006B09D5"/>
    <w:rsid w:val="006B0B92"/>
    <w:rsid w:val="006B4764"/>
    <w:rsid w:val="006C6532"/>
    <w:rsid w:val="006C79D7"/>
    <w:rsid w:val="006D3D21"/>
    <w:rsid w:val="006D60E5"/>
    <w:rsid w:val="006D7B34"/>
    <w:rsid w:val="006E6DC3"/>
    <w:rsid w:val="006F1D47"/>
    <w:rsid w:val="006F48C0"/>
    <w:rsid w:val="006F6DA7"/>
    <w:rsid w:val="00700318"/>
    <w:rsid w:val="00710774"/>
    <w:rsid w:val="00717059"/>
    <w:rsid w:val="007337FB"/>
    <w:rsid w:val="00735132"/>
    <w:rsid w:val="00735527"/>
    <w:rsid w:val="00740B55"/>
    <w:rsid w:val="00741841"/>
    <w:rsid w:val="00743857"/>
    <w:rsid w:val="00744F4A"/>
    <w:rsid w:val="007527C1"/>
    <w:rsid w:val="00753FA4"/>
    <w:rsid w:val="00755071"/>
    <w:rsid w:val="00760371"/>
    <w:rsid w:val="00761945"/>
    <w:rsid w:val="00764E7D"/>
    <w:rsid w:val="00765B78"/>
    <w:rsid w:val="0076694B"/>
    <w:rsid w:val="00767ABB"/>
    <w:rsid w:val="00767E25"/>
    <w:rsid w:val="0077164C"/>
    <w:rsid w:val="00782337"/>
    <w:rsid w:val="0078361F"/>
    <w:rsid w:val="0078636F"/>
    <w:rsid w:val="007B0DA4"/>
    <w:rsid w:val="007B618F"/>
    <w:rsid w:val="007C0ACB"/>
    <w:rsid w:val="007C1D36"/>
    <w:rsid w:val="007C4308"/>
    <w:rsid w:val="007D17DF"/>
    <w:rsid w:val="007D663F"/>
    <w:rsid w:val="007D791D"/>
    <w:rsid w:val="007D7943"/>
    <w:rsid w:val="007E2288"/>
    <w:rsid w:val="007E4277"/>
    <w:rsid w:val="007F481C"/>
    <w:rsid w:val="007F577A"/>
    <w:rsid w:val="0080012E"/>
    <w:rsid w:val="0080017A"/>
    <w:rsid w:val="008070A2"/>
    <w:rsid w:val="008163C8"/>
    <w:rsid w:val="00824752"/>
    <w:rsid w:val="0083156D"/>
    <w:rsid w:val="008325E7"/>
    <w:rsid w:val="00833CD7"/>
    <w:rsid w:val="00834FD7"/>
    <w:rsid w:val="00835B91"/>
    <w:rsid w:val="00850776"/>
    <w:rsid w:val="00853274"/>
    <w:rsid w:val="00856FAC"/>
    <w:rsid w:val="00864DF8"/>
    <w:rsid w:val="0086754A"/>
    <w:rsid w:val="0087286B"/>
    <w:rsid w:val="00873C83"/>
    <w:rsid w:val="00892C7A"/>
    <w:rsid w:val="00893BEF"/>
    <w:rsid w:val="00894A7A"/>
    <w:rsid w:val="008A5E2A"/>
    <w:rsid w:val="008A65AC"/>
    <w:rsid w:val="008A7101"/>
    <w:rsid w:val="008A7CDE"/>
    <w:rsid w:val="008B288E"/>
    <w:rsid w:val="008B69A7"/>
    <w:rsid w:val="008B76F0"/>
    <w:rsid w:val="008D071E"/>
    <w:rsid w:val="008D20C3"/>
    <w:rsid w:val="008D373D"/>
    <w:rsid w:val="008D5F9E"/>
    <w:rsid w:val="008E0317"/>
    <w:rsid w:val="008E3EF5"/>
    <w:rsid w:val="008E5CBE"/>
    <w:rsid w:val="008E5E07"/>
    <w:rsid w:val="008E6AB8"/>
    <w:rsid w:val="008F1127"/>
    <w:rsid w:val="008F222C"/>
    <w:rsid w:val="0090230F"/>
    <w:rsid w:val="00902A0A"/>
    <w:rsid w:val="0090726E"/>
    <w:rsid w:val="00916AC5"/>
    <w:rsid w:val="00917424"/>
    <w:rsid w:val="009250E1"/>
    <w:rsid w:val="009315D3"/>
    <w:rsid w:val="009415E7"/>
    <w:rsid w:val="009446E6"/>
    <w:rsid w:val="00944B4F"/>
    <w:rsid w:val="009472D4"/>
    <w:rsid w:val="0095342E"/>
    <w:rsid w:val="00954CF0"/>
    <w:rsid w:val="0096083C"/>
    <w:rsid w:val="00961997"/>
    <w:rsid w:val="00962EF2"/>
    <w:rsid w:val="009645B0"/>
    <w:rsid w:val="009652B3"/>
    <w:rsid w:val="00970466"/>
    <w:rsid w:val="0097330C"/>
    <w:rsid w:val="00973D79"/>
    <w:rsid w:val="009806F9"/>
    <w:rsid w:val="00983BDF"/>
    <w:rsid w:val="00992105"/>
    <w:rsid w:val="00994493"/>
    <w:rsid w:val="009A41C6"/>
    <w:rsid w:val="009B1C94"/>
    <w:rsid w:val="009B2FC5"/>
    <w:rsid w:val="009B40B9"/>
    <w:rsid w:val="009B5F99"/>
    <w:rsid w:val="009D20FF"/>
    <w:rsid w:val="009D66D4"/>
    <w:rsid w:val="009E0E77"/>
    <w:rsid w:val="009E31FB"/>
    <w:rsid w:val="009E6B66"/>
    <w:rsid w:val="009F08B1"/>
    <w:rsid w:val="009F3649"/>
    <w:rsid w:val="009F65ED"/>
    <w:rsid w:val="00A01600"/>
    <w:rsid w:val="00A0756B"/>
    <w:rsid w:val="00A11906"/>
    <w:rsid w:val="00A209C0"/>
    <w:rsid w:val="00A252FB"/>
    <w:rsid w:val="00A25E61"/>
    <w:rsid w:val="00A31144"/>
    <w:rsid w:val="00A33305"/>
    <w:rsid w:val="00A3379A"/>
    <w:rsid w:val="00A3393B"/>
    <w:rsid w:val="00A34A9F"/>
    <w:rsid w:val="00A40D28"/>
    <w:rsid w:val="00A41C78"/>
    <w:rsid w:val="00A43AE7"/>
    <w:rsid w:val="00A512EC"/>
    <w:rsid w:val="00A537C1"/>
    <w:rsid w:val="00A57178"/>
    <w:rsid w:val="00A60E80"/>
    <w:rsid w:val="00A64451"/>
    <w:rsid w:val="00A6530F"/>
    <w:rsid w:val="00A65CD1"/>
    <w:rsid w:val="00A6671F"/>
    <w:rsid w:val="00A72DDF"/>
    <w:rsid w:val="00A7516A"/>
    <w:rsid w:val="00A8142E"/>
    <w:rsid w:val="00A81DC6"/>
    <w:rsid w:val="00A8331B"/>
    <w:rsid w:val="00A9133F"/>
    <w:rsid w:val="00A946C0"/>
    <w:rsid w:val="00A95E64"/>
    <w:rsid w:val="00A96DDB"/>
    <w:rsid w:val="00AA2F73"/>
    <w:rsid w:val="00AA37C3"/>
    <w:rsid w:val="00AA4B72"/>
    <w:rsid w:val="00AB17A0"/>
    <w:rsid w:val="00AB2D1F"/>
    <w:rsid w:val="00AB2F70"/>
    <w:rsid w:val="00AC6582"/>
    <w:rsid w:val="00AE4F86"/>
    <w:rsid w:val="00AF5F24"/>
    <w:rsid w:val="00B01D35"/>
    <w:rsid w:val="00B0427A"/>
    <w:rsid w:val="00B079B9"/>
    <w:rsid w:val="00B107E9"/>
    <w:rsid w:val="00B117D3"/>
    <w:rsid w:val="00B256E7"/>
    <w:rsid w:val="00B25936"/>
    <w:rsid w:val="00B30720"/>
    <w:rsid w:val="00B32DCC"/>
    <w:rsid w:val="00B33E92"/>
    <w:rsid w:val="00B41E0D"/>
    <w:rsid w:val="00B547A9"/>
    <w:rsid w:val="00B56800"/>
    <w:rsid w:val="00B60AE3"/>
    <w:rsid w:val="00B61822"/>
    <w:rsid w:val="00B65BF2"/>
    <w:rsid w:val="00B73B97"/>
    <w:rsid w:val="00B74010"/>
    <w:rsid w:val="00B77064"/>
    <w:rsid w:val="00B901B8"/>
    <w:rsid w:val="00B908DC"/>
    <w:rsid w:val="00B92DFE"/>
    <w:rsid w:val="00B976C5"/>
    <w:rsid w:val="00BA652F"/>
    <w:rsid w:val="00BB2BAF"/>
    <w:rsid w:val="00BB2DD7"/>
    <w:rsid w:val="00BB49D6"/>
    <w:rsid w:val="00BB5E46"/>
    <w:rsid w:val="00BC7DB2"/>
    <w:rsid w:val="00BE0837"/>
    <w:rsid w:val="00BE3AA0"/>
    <w:rsid w:val="00BE7493"/>
    <w:rsid w:val="00BF3590"/>
    <w:rsid w:val="00BF4F8C"/>
    <w:rsid w:val="00BF7583"/>
    <w:rsid w:val="00C06A99"/>
    <w:rsid w:val="00C10652"/>
    <w:rsid w:val="00C12B95"/>
    <w:rsid w:val="00C25511"/>
    <w:rsid w:val="00C27F42"/>
    <w:rsid w:val="00C4258D"/>
    <w:rsid w:val="00C60EE6"/>
    <w:rsid w:val="00C65A18"/>
    <w:rsid w:val="00C711AA"/>
    <w:rsid w:val="00C74857"/>
    <w:rsid w:val="00C7735C"/>
    <w:rsid w:val="00C8240B"/>
    <w:rsid w:val="00C8289F"/>
    <w:rsid w:val="00C83E88"/>
    <w:rsid w:val="00C8760A"/>
    <w:rsid w:val="00C91F3E"/>
    <w:rsid w:val="00C94DF4"/>
    <w:rsid w:val="00CC597F"/>
    <w:rsid w:val="00CC6194"/>
    <w:rsid w:val="00CD1309"/>
    <w:rsid w:val="00CD1ABE"/>
    <w:rsid w:val="00CD51C6"/>
    <w:rsid w:val="00CD6B5B"/>
    <w:rsid w:val="00CF3440"/>
    <w:rsid w:val="00CF3E1F"/>
    <w:rsid w:val="00D059A9"/>
    <w:rsid w:val="00D21395"/>
    <w:rsid w:val="00D26A98"/>
    <w:rsid w:val="00D303CE"/>
    <w:rsid w:val="00D316AF"/>
    <w:rsid w:val="00D43996"/>
    <w:rsid w:val="00D44D8B"/>
    <w:rsid w:val="00D54660"/>
    <w:rsid w:val="00D551A1"/>
    <w:rsid w:val="00D5745D"/>
    <w:rsid w:val="00D5782A"/>
    <w:rsid w:val="00D720FE"/>
    <w:rsid w:val="00D858F1"/>
    <w:rsid w:val="00D8760B"/>
    <w:rsid w:val="00DA36CF"/>
    <w:rsid w:val="00DA3A68"/>
    <w:rsid w:val="00DB51E3"/>
    <w:rsid w:val="00DB59E8"/>
    <w:rsid w:val="00DC0B6E"/>
    <w:rsid w:val="00DC2D07"/>
    <w:rsid w:val="00DC3E28"/>
    <w:rsid w:val="00DC49D4"/>
    <w:rsid w:val="00DC78AA"/>
    <w:rsid w:val="00DD07C8"/>
    <w:rsid w:val="00DE026C"/>
    <w:rsid w:val="00DE5D58"/>
    <w:rsid w:val="00DE6D1F"/>
    <w:rsid w:val="00DF4C0A"/>
    <w:rsid w:val="00E017FE"/>
    <w:rsid w:val="00E050B8"/>
    <w:rsid w:val="00E06394"/>
    <w:rsid w:val="00E11AD5"/>
    <w:rsid w:val="00E13515"/>
    <w:rsid w:val="00E17A55"/>
    <w:rsid w:val="00E20570"/>
    <w:rsid w:val="00E27A7E"/>
    <w:rsid w:val="00E31870"/>
    <w:rsid w:val="00E327E6"/>
    <w:rsid w:val="00E341DB"/>
    <w:rsid w:val="00E3553C"/>
    <w:rsid w:val="00E413DB"/>
    <w:rsid w:val="00E54F2E"/>
    <w:rsid w:val="00E600EB"/>
    <w:rsid w:val="00E60159"/>
    <w:rsid w:val="00E60220"/>
    <w:rsid w:val="00E60534"/>
    <w:rsid w:val="00E61E93"/>
    <w:rsid w:val="00E627F6"/>
    <w:rsid w:val="00E64967"/>
    <w:rsid w:val="00E71C5D"/>
    <w:rsid w:val="00E74BB4"/>
    <w:rsid w:val="00E75872"/>
    <w:rsid w:val="00E7749B"/>
    <w:rsid w:val="00E802F4"/>
    <w:rsid w:val="00E80C94"/>
    <w:rsid w:val="00E82B50"/>
    <w:rsid w:val="00E85633"/>
    <w:rsid w:val="00E8596C"/>
    <w:rsid w:val="00E86329"/>
    <w:rsid w:val="00E87708"/>
    <w:rsid w:val="00E96130"/>
    <w:rsid w:val="00EA069B"/>
    <w:rsid w:val="00EA1E17"/>
    <w:rsid w:val="00EA5D6C"/>
    <w:rsid w:val="00EB23DF"/>
    <w:rsid w:val="00EB7835"/>
    <w:rsid w:val="00EB7D36"/>
    <w:rsid w:val="00EC17B0"/>
    <w:rsid w:val="00EE110E"/>
    <w:rsid w:val="00EE1132"/>
    <w:rsid w:val="00EE4625"/>
    <w:rsid w:val="00EF0F0E"/>
    <w:rsid w:val="00EF3932"/>
    <w:rsid w:val="00EF5D23"/>
    <w:rsid w:val="00EF5EC4"/>
    <w:rsid w:val="00F04CA7"/>
    <w:rsid w:val="00F06A91"/>
    <w:rsid w:val="00F06DE3"/>
    <w:rsid w:val="00F07949"/>
    <w:rsid w:val="00F13373"/>
    <w:rsid w:val="00F20E85"/>
    <w:rsid w:val="00F23D35"/>
    <w:rsid w:val="00F23D89"/>
    <w:rsid w:val="00F2402E"/>
    <w:rsid w:val="00F406DB"/>
    <w:rsid w:val="00F4166E"/>
    <w:rsid w:val="00F4243D"/>
    <w:rsid w:val="00F43CAD"/>
    <w:rsid w:val="00F44E78"/>
    <w:rsid w:val="00F5469E"/>
    <w:rsid w:val="00F569F4"/>
    <w:rsid w:val="00F6072A"/>
    <w:rsid w:val="00F60F2A"/>
    <w:rsid w:val="00F61362"/>
    <w:rsid w:val="00F67B8D"/>
    <w:rsid w:val="00F73821"/>
    <w:rsid w:val="00F75362"/>
    <w:rsid w:val="00F76A54"/>
    <w:rsid w:val="00F804F1"/>
    <w:rsid w:val="00F8189D"/>
    <w:rsid w:val="00F91963"/>
    <w:rsid w:val="00FA0A91"/>
    <w:rsid w:val="00FA4286"/>
    <w:rsid w:val="00FB00B8"/>
    <w:rsid w:val="00FB7DB1"/>
    <w:rsid w:val="00FC1995"/>
    <w:rsid w:val="00FD39CA"/>
    <w:rsid w:val="00FE005B"/>
    <w:rsid w:val="00FE2915"/>
    <w:rsid w:val="00FF01B6"/>
    <w:rsid w:val="00FF547D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F73C61"/>
  <w15:docId w15:val="{F120BD80-0201-475F-9850-6D4A7052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889"/>
    <w:pPr>
      <w:ind w:left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5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D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E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61E93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645B0"/>
    <w:pPr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645B0"/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paragraph" w:styleId="Textkrper">
    <w:name w:val="Body Text"/>
    <w:basedOn w:val="Standard"/>
    <w:link w:val="TextkrperZchn"/>
    <w:semiHidden/>
    <w:rsid w:val="00B079B9"/>
    <w:pPr>
      <w:tabs>
        <w:tab w:val="left" w:pos="5245"/>
      </w:tabs>
      <w:ind w:left="0"/>
    </w:pPr>
    <w:rPr>
      <w:rFonts w:ascii="Futuri Light" w:hAnsi="Futuri Light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B079B9"/>
    <w:rPr>
      <w:rFonts w:ascii="Futuri Light" w:hAnsi="Futuri Light" w:cs="Times New Roman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64DF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68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F01B6"/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8" Type="http://schemas.openxmlformats.org/officeDocument/2006/relationships/image" Target="media/image19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7" Type="http://schemas.openxmlformats.org/officeDocument/2006/relationships/image" Target="media/image18.jpeg"/><Relationship Id="rId2" Type="http://schemas.openxmlformats.org/officeDocument/2006/relationships/image" Target="media/image5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19" Type="http://schemas.openxmlformats.org/officeDocument/2006/relationships/image" Target="media/image20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Blaser</dc:creator>
  <cp:lastModifiedBy>Sandra Müller, Info-Center Spiez</cp:lastModifiedBy>
  <cp:revision>7</cp:revision>
  <cp:lastPrinted>2023-03-16T14:59:00Z</cp:lastPrinted>
  <dcterms:created xsi:type="dcterms:W3CDTF">2023-03-16T15:04:00Z</dcterms:created>
  <dcterms:modified xsi:type="dcterms:W3CDTF">2023-03-29T08:22:00Z</dcterms:modified>
</cp:coreProperties>
</file>